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6C" w:rsidRDefault="0094426C" w:rsidP="0094426C">
      <w:pPr>
        <w:keepNext/>
        <w:keepLines/>
        <w:ind w:left="4394" w:firstLine="562"/>
        <w:jc w:val="center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Додаток 2</w:t>
      </w:r>
    </w:p>
    <w:p w:rsidR="0094426C" w:rsidRPr="0094426C" w:rsidRDefault="0094426C" w:rsidP="0094426C">
      <w:pPr>
        <w:keepNext/>
        <w:keepLines/>
        <w:ind w:left="3686"/>
        <w:jc w:val="center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4426C">
        <w:rPr>
          <w:rFonts w:ascii="Times New Roman" w:hAnsi="Times New Roman"/>
          <w:sz w:val="24"/>
          <w:szCs w:val="24"/>
        </w:rPr>
        <w:t xml:space="preserve">до Порядку </w:t>
      </w:r>
    </w:p>
    <w:p w:rsidR="0094426C" w:rsidRPr="0094426C" w:rsidRDefault="0094426C" w:rsidP="0094426C">
      <w:pPr>
        <w:spacing w:before="120" w:after="120"/>
        <w:ind w:hanging="540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keepNext/>
        <w:keepLines/>
        <w:spacing w:before="120" w:after="120"/>
        <w:ind w:left="3828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 xml:space="preserve">Конкурсній комісії </w:t>
      </w:r>
      <w:r w:rsidR="00CE0227">
        <w:rPr>
          <w:rFonts w:ascii="Times New Roman" w:hAnsi="Times New Roman"/>
          <w:sz w:val="24"/>
          <w:szCs w:val="24"/>
        </w:rPr>
        <w:t xml:space="preserve">Бориславського міського суду Львівської </w:t>
      </w:r>
      <w:bookmarkStart w:id="0" w:name="_GoBack"/>
      <w:bookmarkEnd w:id="0"/>
      <w:r w:rsidRPr="0094426C">
        <w:rPr>
          <w:rFonts w:ascii="Times New Roman" w:hAnsi="Times New Roman"/>
          <w:sz w:val="24"/>
          <w:szCs w:val="24"/>
        </w:rPr>
        <w:t xml:space="preserve"> області </w:t>
      </w:r>
    </w:p>
    <w:p w:rsidR="0094426C" w:rsidRPr="0094426C" w:rsidRDefault="0094426C" w:rsidP="0094426C">
      <w:pPr>
        <w:keepNext/>
        <w:keepLines/>
        <w:ind w:left="3828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________________________________________</w:t>
      </w:r>
    </w:p>
    <w:p w:rsidR="0094426C" w:rsidRPr="0094426C" w:rsidRDefault="0094426C" w:rsidP="0094426C">
      <w:pPr>
        <w:keepNext/>
        <w:keepLines/>
        <w:ind w:left="3828"/>
        <w:jc w:val="center"/>
        <w:rPr>
          <w:rFonts w:ascii="Times New Roman" w:hAnsi="Times New Roman"/>
          <w:sz w:val="18"/>
          <w:szCs w:val="24"/>
        </w:rPr>
      </w:pPr>
      <w:r w:rsidRPr="0094426C">
        <w:rPr>
          <w:rFonts w:ascii="Times New Roman" w:hAnsi="Times New Roman"/>
          <w:sz w:val="18"/>
          <w:szCs w:val="24"/>
        </w:rPr>
        <w:t>(прізвище, ім’я та по батькові кандидата в Р. в.)</w:t>
      </w:r>
    </w:p>
    <w:p w:rsidR="0094426C" w:rsidRPr="0094426C" w:rsidRDefault="0094426C" w:rsidP="0094426C">
      <w:pPr>
        <w:keepNext/>
        <w:keepLines/>
        <w:spacing w:before="120" w:after="120"/>
        <w:ind w:left="3828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який (яка) проживає за адресою: ____________</w:t>
      </w:r>
    </w:p>
    <w:p w:rsidR="0094426C" w:rsidRPr="0094426C" w:rsidRDefault="0094426C" w:rsidP="0094426C">
      <w:pPr>
        <w:keepNext/>
        <w:keepLines/>
        <w:spacing w:before="120" w:after="120"/>
        <w:ind w:left="3828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_________________________________________,</w:t>
      </w:r>
    </w:p>
    <w:p w:rsidR="0094426C" w:rsidRPr="0094426C" w:rsidRDefault="0094426C" w:rsidP="0094426C">
      <w:pPr>
        <w:keepNext/>
        <w:keepLines/>
        <w:ind w:left="3828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_________________________________________</w:t>
      </w:r>
    </w:p>
    <w:p w:rsidR="0094426C" w:rsidRPr="0094426C" w:rsidRDefault="0094426C" w:rsidP="0094426C">
      <w:pPr>
        <w:ind w:left="5040"/>
        <w:rPr>
          <w:rFonts w:ascii="Times New Roman" w:hAnsi="Times New Roman"/>
          <w:sz w:val="18"/>
          <w:szCs w:val="24"/>
        </w:rPr>
      </w:pPr>
      <w:r w:rsidRPr="0094426C">
        <w:rPr>
          <w:rFonts w:ascii="Times New Roman" w:hAnsi="Times New Roman"/>
          <w:sz w:val="18"/>
          <w:szCs w:val="24"/>
        </w:rPr>
        <w:t>(номер контактного телефону)</w:t>
      </w:r>
    </w:p>
    <w:p w:rsidR="0094426C" w:rsidRPr="0094426C" w:rsidRDefault="0094426C" w:rsidP="0094426C">
      <w:pPr>
        <w:tabs>
          <w:tab w:val="left" w:pos="3817"/>
        </w:tabs>
        <w:rPr>
          <w:rFonts w:ascii="Times New Roman" w:hAnsi="Times New Roman"/>
          <w:sz w:val="24"/>
          <w:szCs w:val="24"/>
          <w:lang w:val="ru-RU"/>
        </w:rPr>
      </w:pPr>
      <w:r w:rsidRPr="0094426C">
        <w:rPr>
          <w:rFonts w:ascii="Times New Roman" w:hAnsi="Times New Roman"/>
          <w:sz w:val="18"/>
          <w:szCs w:val="24"/>
        </w:rPr>
        <w:tab/>
      </w:r>
      <w:r w:rsidRPr="0094426C">
        <w:rPr>
          <w:rFonts w:ascii="Times New Roman" w:hAnsi="Times New Roman"/>
          <w:sz w:val="24"/>
          <w:szCs w:val="24"/>
          <w:lang w:val="en-US"/>
        </w:rPr>
        <w:t>e</w:t>
      </w:r>
      <w:r w:rsidRPr="0094426C">
        <w:rPr>
          <w:rFonts w:ascii="Times New Roman" w:hAnsi="Times New Roman"/>
          <w:sz w:val="24"/>
          <w:szCs w:val="24"/>
          <w:lang w:val="ru-RU"/>
        </w:rPr>
        <w:t>-</w:t>
      </w:r>
      <w:r w:rsidRPr="0094426C">
        <w:rPr>
          <w:rFonts w:ascii="Times New Roman" w:hAnsi="Times New Roman"/>
          <w:sz w:val="24"/>
          <w:szCs w:val="24"/>
          <w:lang w:val="en-US"/>
        </w:rPr>
        <w:t>mail</w:t>
      </w:r>
      <w:r w:rsidRPr="0094426C">
        <w:rPr>
          <w:rFonts w:ascii="Times New Roman" w:hAnsi="Times New Roman"/>
          <w:sz w:val="24"/>
          <w:szCs w:val="24"/>
          <w:lang w:val="ru-RU"/>
        </w:rPr>
        <w:t>_______________________@___________</w:t>
      </w:r>
    </w:p>
    <w:p w:rsidR="0094426C" w:rsidRPr="0094426C" w:rsidRDefault="0094426C" w:rsidP="0094426C">
      <w:pPr>
        <w:ind w:left="5040"/>
        <w:rPr>
          <w:rFonts w:ascii="Times New Roman" w:hAnsi="Times New Roman"/>
          <w:sz w:val="18"/>
          <w:szCs w:val="24"/>
        </w:rPr>
      </w:pPr>
      <w:r w:rsidRPr="0094426C">
        <w:rPr>
          <w:rFonts w:ascii="Times New Roman" w:hAnsi="Times New Roman"/>
          <w:sz w:val="18"/>
          <w:szCs w:val="24"/>
        </w:rPr>
        <w:t>(заповнюється друкованими літерами)</w:t>
      </w:r>
    </w:p>
    <w:p w:rsidR="0094426C" w:rsidRPr="0094426C" w:rsidRDefault="0094426C" w:rsidP="0094426C">
      <w:pPr>
        <w:tabs>
          <w:tab w:val="left" w:pos="6775"/>
        </w:tabs>
        <w:jc w:val="center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tabs>
          <w:tab w:val="left" w:pos="6775"/>
        </w:tabs>
        <w:jc w:val="center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tabs>
          <w:tab w:val="left" w:pos="6775"/>
        </w:tabs>
        <w:jc w:val="center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keepNext/>
        <w:keepLines/>
        <w:spacing w:before="240" w:after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426C">
        <w:rPr>
          <w:rFonts w:ascii="Times New Roman" w:hAnsi="Times New Roman"/>
          <w:sz w:val="24"/>
          <w:szCs w:val="24"/>
        </w:rPr>
        <w:t>ЗАЯВА</w:t>
      </w:r>
    </w:p>
    <w:p w:rsidR="0094426C" w:rsidRPr="0094426C" w:rsidRDefault="0094426C" w:rsidP="0094426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94426C">
        <w:rPr>
          <w:rFonts w:ascii="Times New Roman" w:hAnsi="Times New Roman"/>
          <w:sz w:val="24"/>
          <w:szCs w:val="24"/>
          <w:lang w:val="ru-RU"/>
        </w:rPr>
        <w:br/>
      </w:r>
      <w:r w:rsidRPr="0094426C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94426C">
        <w:rPr>
          <w:rFonts w:ascii="Times New Roman" w:hAnsi="Times New Roman"/>
          <w:sz w:val="24"/>
          <w:szCs w:val="24"/>
          <w:lang w:val="ru-RU"/>
        </w:rPr>
        <w:t>____</w:t>
      </w:r>
      <w:r w:rsidRPr="0094426C">
        <w:rPr>
          <w:rFonts w:ascii="Times New Roman" w:hAnsi="Times New Roman"/>
          <w:sz w:val="24"/>
          <w:szCs w:val="24"/>
        </w:rPr>
        <w:t>_______________</w:t>
      </w:r>
    </w:p>
    <w:p w:rsidR="0094426C" w:rsidRPr="0094426C" w:rsidRDefault="0094426C" w:rsidP="0094426C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94426C">
        <w:rPr>
          <w:rFonts w:ascii="Times New Roman" w:hAnsi="Times New Roman"/>
          <w:sz w:val="24"/>
          <w:szCs w:val="24"/>
        </w:rPr>
        <w:t>з метою ______________________________________________</w:t>
      </w:r>
      <w:r w:rsidRPr="0094426C">
        <w:rPr>
          <w:rFonts w:ascii="Times New Roman" w:hAnsi="Times New Roman"/>
          <w:sz w:val="24"/>
          <w:szCs w:val="24"/>
          <w:lang w:val="ru-RU"/>
        </w:rPr>
        <w:t>_____</w:t>
      </w:r>
      <w:r w:rsidRPr="0094426C">
        <w:rPr>
          <w:rFonts w:ascii="Times New Roman" w:hAnsi="Times New Roman"/>
          <w:sz w:val="24"/>
          <w:szCs w:val="24"/>
        </w:rPr>
        <w:t>______________.</w:t>
      </w:r>
    </w:p>
    <w:p w:rsidR="0094426C" w:rsidRPr="0094426C" w:rsidRDefault="0094426C" w:rsidP="0094426C">
      <w:pPr>
        <w:ind w:firstLine="1418"/>
        <w:jc w:val="both"/>
        <w:rPr>
          <w:rFonts w:ascii="Times New Roman" w:hAnsi="Times New Roman"/>
          <w:sz w:val="18"/>
          <w:szCs w:val="24"/>
        </w:rPr>
      </w:pPr>
      <w:r w:rsidRPr="0094426C">
        <w:rPr>
          <w:rFonts w:ascii="Times New Roman" w:hAnsi="Times New Roman"/>
          <w:sz w:val="18"/>
          <w:szCs w:val="24"/>
        </w:rPr>
        <w:t>(зазначення основних мотивів щодо зайняття посади державної служби)</w:t>
      </w:r>
    </w:p>
    <w:p w:rsidR="0094426C" w:rsidRPr="0094426C" w:rsidRDefault="0094426C" w:rsidP="0094426C">
      <w:pPr>
        <w:ind w:firstLine="1418"/>
        <w:jc w:val="both"/>
        <w:rPr>
          <w:rFonts w:ascii="Times New Roman" w:hAnsi="Times New Roman"/>
          <w:sz w:val="18"/>
          <w:szCs w:val="24"/>
        </w:rPr>
      </w:pPr>
    </w:p>
    <w:p w:rsidR="0094426C" w:rsidRPr="0094426C" w:rsidRDefault="0094426C" w:rsidP="009442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Підтверджую достовірність інформації у поданих мною документах.</w:t>
      </w:r>
    </w:p>
    <w:p w:rsidR="0094426C" w:rsidRPr="0094426C" w:rsidRDefault="0094426C" w:rsidP="0094426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засобів):</w:t>
      </w:r>
    </w:p>
    <w:p w:rsidR="0094426C" w:rsidRPr="0094426C" w:rsidRDefault="0094426C" w:rsidP="0094426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надсилання листа на зазначену адресу;</w:t>
      </w:r>
    </w:p>
    <w:p w:rsidR="0094426C" w:rsidRPr="0094426C" w:rsidRDefault="0094426C" w:rsidP="0094426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надсилання електронного листа на зазначену електрону адресу;</w:t>
      </w:r>
    </w:p>
    <w:p w:rsidR="0094426C" w:rsidRPr="0094426C" w:rsidRDefault="0094426C" w:rsidP="0094426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телефонного дзвінка за номером _________________________;</w:t>
      </w:r>
    </w:p>
    <w:p w:rsidR="0094426C" w:rsidRPr="0094426C" w:rsidRDefault="0094426C" w:rsidP="0094426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____________________________________________________;</w:t>
      </w:r>
    </w:p>
    <w:p w:rsidR="0094426C" w:rsidRPr="0094426C" w:rsidRDefault="0094426C" w:rsidP="0094426C">
      <w:pPr>
        <w:ind w:firstLine="567"/>
        <w:jc w:val="center"/>
        <w:rPr>
          <w:rFonts w:ascii="Times New Roman" w:hAnsi="Times New Roman"/>
          <w:sz w:val="18"/>
          <w:szCs w:val="24"/>
        </w:rPr>
      </w:pPr>
      <w:r w:rsidRPr="0094426C">
        <w:rPr>
          <w:rFonts w:ascii="Times New Roman" w:hAnsi="Times New Roman"/>
          <w:sz w:val="18"/>
          <w:szCs w:val="24"/>
        </w:rPr>
        <w:t>(зазначити інший доступний спосіб)</w:t>
      </w:r>
    </w:p>
    <w:p w:rsidR="0094426C" w:rsidRPr="0094426C" w:rsidRDefault="0094426C" w:rsidP="0094426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94426C" w:rsidRPr="0094426C" w:rsidRDefault="0094426C" w:rsidP="0094426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426C" w:rsidRPr="0094426C" w:rsidRDefault="0094426C" w:rsidP="0094426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4426C">
        <w:rPr>
          <w:rFonts w:ascii="Times New Roman" w:hAnsi="Times New Roman"/>
          <w:sz w:val="24"/>
          <w:szCs w:val="24"/>
          <w:lang w:val="ru-RU"/>
        </w:rPr>
        <w:t>“</w:t>
      </w:r>
      <w:r w:rsidRPr="0094426C">
        <w:rPr>
          <w:rFonts w:ascii="Times New Roman" w:hAnsi="Times New Roman"/>
          <w:sz w:val="24"/>
          <w:szCs w:val="24"/>
        </w:rPr>
        <w:t>___</w:t>
      </w:r>
      <w:r w:rsidRPr="0094426C">
        <w:rPr>
          <w:rFonts w:ascii="Times New Roman" w:hAnsi="Times New Roman"/>
          <w:sz w:val="24"/>
          <w:szCs w:val="24"/>
          <w:lang w:val="ru-RU"/>
        </w:rPr>
        <w:t>”</w:t>
      </w:r>
      <w:r w:rsidRPr="0094426C">
        <w:rPr>
          <w:rFonts w:ascii="Times New Roman" w:hAnsi="Times New Roman"/>
          <w:sz w:val="24"/>
          <w:szCs w:val="24"/>
        </w:rPr>
        <w:t xml:space="preserve"> __________ 20___ р.</w:t>
      </w:r>
      <w:r w:rsidRPr="0094426C">
        <w:rPr>
          <w:rFonts w:ascii="Times New Roman" w:hAnsi="Times New Roman"/>
          <w:sz w:val="24"/>
          <w:szCs w:val="24"/>
          <w:lang w:val="ru-RU"/>
        </w:rPr>
        <w:tab/>
      </w:r>
      <w:r w:rsidRPr="0094426C">
        <w:rPr>
          <w:rFonts w:ascii="Times New Roman" w:hAnsi="Times New Roman"/>
          <w:sz w:val="24"/>
          <w:szCs w:val="24"/>
          <w:lang w:val="ru-RU"/>
        </w:rPr>
        <w:tab/>
      </w:r>
      <w:r w:rsidRPr="0094426C">
        <w:rPr>
          <w:rFonts w:ascii="Times New Roman" w:hAnsi="Times New Roman"/>
          <w:sz w:val="24"/>
          <w:szCs w:val="24"/>
          <w:lang w:val="ru-RU"/>
        </w:rPr>
        <w:tab/>
      </w:r>
      <w:r w:rsidRPr="0094426C">
        <w:rPr>
          <w:rFonts w:ascii="Times New Roman" w:hAnsi="Times New Roman"/>
          <w:sz w:val="24"/>
          <w:szCs w:val="24"/>
          <w:lang w:val="ru-RU"/>
        </w:rPr>
        <w:tab/>
      </w:r>
      <w:r w:rsidRPr="0094426C"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94426C">
        <w:rPr>
          <w:rFonts w:ascii="Times New Roman" w:hAnsi="Times New Roman"/>
          <w:sz w:val="24"/>
          <w:szCs w:val="24"/>
        </w:rPr>
        <w:t>__________</w:t>
      </w:r>
    </w:p>
    <w:p w:rsidR="0094426C" w:rsidRPr="0094426C" w:rsidRDefault="0094426C" w:rsidP="0094426C">
      <w:pPr>
        <w:jc w:val="center"/>
        <w:rPr>
          <w:rFonts w:ascii="Times New Roman" w:hAnsi="Times New Roman"/>
          <w:sz w:val="18"/>
          <w:szCs w:val="24"/>
        </w:rPr>
      </w:pPr>
      <w:r w:rsidRPr="009442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4426C">
        <w:rPr>
          <w:rFonts w:ascii="Times New Roman" w:hAnsi="Times New Roman"/>
          <w:sz w:val="18"/>
          <w:szCs w:val="24"/>
        </w:rPr>
        <w:t>підпис</w:t>
      </w:r>
    </w:p>
    <w:p w:rsidR="00700E23" w:rsidRDefault="00700E23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686C77">
      <w:pPr>
        <w:pStyle w:val="ShapkaDocumentu"/>
        <w:spacing w:before="120" w:after="120"/>
        <w:ind w:left="0"/>
        <w:jc w:val="righ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</w:p>
    <w:p w:rsidR="007F764F" w:rsidRDefault="007F764F" w:rsidP="007F764F">
      <w:pPr>
        <w:pStyle w:val="ShapkaDocumentu"/>
        <w:spacing w:before="120" w:after="120"/>
        <w:ind w:left="0"/>
        <w:jc w:val="left"/>
      </w:pPr>
      <w:r>
        <w:t>* Заява пишеться власноруч</w:t>
      </w:r>
    </w:p>
    <w:sectPr w:rsidR="007F764F" w:rsidSect="007F764F">
      <w:headerReference w:type="even" r:id="rId7"/>
      <w:headerReference w:type="default" r:id="rId8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EB" w:rsidRDefault="00BD58EB">
      <w:r>
        <w:separator/>
      </w:r>
    </w:p>
  </w:endnote>
  <w:endnote w:type="continuationSeparator" w:id="0">
    <w:p w:rsidR="00BD58EB" w:rsidRDefault="00BD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EB" w:rsidRDefault="00BD58EB">
      <w:r>
        <w:separator/>
      </w:r>
    </w:p>
  </w:footnote>
  <w:footnote w:type="continuationSeparator" w:id="0">
    <w:p w:rsidR="00BD58EB" w:rsidRDefault="00BD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686C7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BD5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BD58EB">
    <w:pPr>
      <w:framePr w:wrap="around" w:vAnchor="text" w:hAnchor="margin" w:xAlign="center" w:y="1"/>
    </w:pPr>
  </w:p>
  <w:p w:rsidR="00210F96" w:rsidRDefault="00BD58EB" w:rsidP="007F7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5096"/>
    <w:multiLevelType w:val="hybridMultilevel"/>
    <w:tmpl w:val="AC84E83C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7"/>
    <w:rsid w:val="003B0DEF"/>
    <w:rsid w:val="003D3EE9"/>
    <w:rsid w:val="00686C77"/>
    <w:rsid w:val="00700E23"/>
    <w:rsid w:val="007F764F"/>
    <w:rsid w:val="00925754"/>
    <w:rsid w:val="0094426C"/>
    <w:rsid w:val="00946B63"/>
    <w:rsid w:val="00A73705"/>
    <w:rsid w:val="00BD58EB"/>
    <w:rsid w:val="00CE0227"/>
    <w:rsid w:val="00E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F8BC-98E6-41D9-95D1-AA68B53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7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86C7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86C7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86C77"/>
    <w:pPr>
      <w:keepNext/>
      <w:keepLines/>
      <w:spacing w:after="240"/>
      <w:ind w:left="3969"/>
      <w:jc w:val="center"/>
    </w:pPr>
  </w:style>
  <w:style w:type="paragraph" w:styleId="a5">
    <w:name w:val="footer"/>
    <w:basedOn w:val="a"/>
    <w:link w:val="a6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764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F764F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894</Words>
  <Characters>511</Characters>
  <Application>Microsoft Office Word</Application>
  <DocSecurity>0</DocSecurity>
  <Lines>4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Вова Амюс</cp:lastModifiedBy>
  <cp:revision>6</cp:revision>
  <dcterms:created xsi:type="dcterms:W3CDTF">2016-08-02T13:31:00Z</dcterms:created>
  <dcterms:modified xsi:type="dcterms:W3CDTF">2018-05-05T09:29:00Z</dcterms:modified>
</cp:coreProperties>
</file>